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36" w:rsidRPr="007F0901" w:rsidRDefault="000F6136" w:rsidP="00F61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136" w:rsidRPr="007F0901" w:rsidRDefault="000F6136" w:rsidP="00F61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3331" w:rsidRPr="007F0901" w:rsidRDefault="009D3331" w:rsidP="009D3331">
      <w:pPr>
        <w:jc w:val="center"/>
        <w:rPr>
          <w:b/>
          <w:sz w:val="24"/>
          <w:szCs w:val="24"/>
        </w:rPr>
      </w:pPr>
      <w:r w:rsidRPr="007F0901">
        <w:rPr>
          <w:b/>
          <w:sz w:val="24"/>
          <w:szCs w:val="24"/>
        </w:rPr>
        <w:t>Аннотация к рабочей программе по английскому языку за 10 - 11 класс</w:t>
      </w:r>
    </w:p>
    <w:p w:rsidR="009D3331" w:rsidRPr="007F0901" w:rsidRDefault="009D3331" w:rsidP="00535C46">
      <w:pPr>
        <w:tabs>
          <w:tab w:val="left" w:pos="7020"/>
        </w:tabs>
        <w:jc w:val="both"/>
        <w:rPr>
          <w:sz w:val="24"/>
          <w:szCs w:val="24"/>
        </w:rPr>
      </w:pPr>
      <w:r w:rsidRPr="007F0901">
        <w:rPr>
          <w:sz w:val="24"/>
          <w:szCs w:val="24"/>
        </w:rPr>
        <w:t>Рабочая программа по предмету «Английский язык» составлена в соответствии с федеральным компонентом Государственного стандарта общего образования на основе авторской  программы курса английского языка для 10, 11 классов общеобразовательной школы п</w:t>
      </w:r>
      <w:r w:rsidR="007077C2" w:rsidRPr="007F0901">
        <w:rPr>
          <w:sz w:val="24"/>
          <w:szCs w:val="24"/>
        </w:rPr>
        <w:t xml:space="preserve">од редакцией М.З. </w:t>
      </w:r>
      <w:proofErr w:type="spellStart"/>
      <w:r w:rsidR="007077C2" w:rsidRPr="007F0901">
        <w:rPr>
          <w:sz w:val="24"/>
          <w:szCs w:val="24"/>
        </w:rPr>
        <w:t>Биболетовой</w:t>
      </w:r>
      <w:proofErr w:type="spellEnd"/>
      <w:r w:rsidR="007077C2" w:rsidRPr="007F0901">
        <w:rPr>
          <w:sz w:val="24"/>
          <w:szCs w:val="24"/>
        </w:rPr>
        <w:t xml:space="preserve">, </w:t>
      </w:r>
      <w:proofErr w:type="spellStart"/>
      <w:r w:rsidRPr="007F0901">
        <w:rPr>
          <w:sz w:val="24"/>
          <w:szCs w:val="24"/>
        </w:rPr>
        <w:t>Е.Е.Бабушис</w:t>
      </w:r>
      <w:proofErr w:type="spellEnd"/>
      <w:r w:rsidR="007077C2" w:rsidRPr="007F0901">
        <w:rPr>
          <w:sz w:val="24"/>
          <w:szCs w:val="24"/>
        </w:rPr>
        <w:t xml:space="preserve">, </w:t>
      </w:r>
      <w:proofErr w:type="spellStart"/>
      <w:r w:rsidR="007077C2" w:rsidRPr="007F0901">
        <w:rPr>
          <w:sz w:val="24"/>
          <w:szCs w:val="24"/>
        </w:rPr>
        <w:t>Н.Д.Снежко</w:t>
      </w:r>
      <w:proofErr w:type="spellEnd"/>
      <w:r w:rsidRPr="007F0901">
        <w:rPr>
          <w:sz w:val="24"/>
          <w:szCs w:val="24"/>
        </w:rPr>
        <w:t xml:space="preserve"> «Программа курса английского языка. Английский с </w:t>
      </w:r>
      <w:r w:rsidR="00F2045F" w:rsidRPr="007F0901">
        <w:rPr>
          <w:sz w:val="24"/>
          <w:szCs w:val="24"/>
        </w:rPr>
        <w:t>удовольствием», учебники для 10,</w:t>
      </w:r>
      <w:r w:rsidRPr="007F0901">
        <w:rPr>
          <w:sz w:val="24"/>
          <w:szCs w:val="24"/>
        </w:rPr>
        <w:t>11 классов общеобразовательных учреждений - Обнинск, «Титул»,  201</w:t>
      </w:r>
      <w:r w:rsidR="00AA2AB8">
        <w:rPr>
          <w:sz w:val="24"/>
          <w:szCs w:val="24"/>
        </w:rPr>
        <w:t>4</w:t>
      </w:r>
      <w:r w:rsidRPr="007F0901">
        <w:rPr>
          <w:sz w:val="24"/>
          <w:szCs w:val="24"/>
        </w:rPr>
        <w:t xml:space="preserve"> г.  </w:t>
      </w:r>
    </w:p>
    <w:p w:rsidR="009D3331" w:rsidRPr="007F0901" w:rsidRDefault="009D3331" w:rsidP="009D3331">
      <w:pPr>
        <w:tabs>
          <w:tab w:val="left" w:pos="7020"/>
        </w:tabs>
        <w:jc w:val="both"/>
        <w:rPr>
          <w:sz w:val="24"/>
          <w:szCs w:val="24"/>
        </w:rPr>
      </w:pPr>
      <w:r w:rsidRPr="007F0901">
        <w:rPr>
          <w:sz w:val="24"/>
          <w:szCs w:val="24"/>
        </w:rPr>
        <w:t>Цель  обучения:</w:t>
      </w:r>
    </w:p>
    <w:p w:rsidR="009D3331" w:rsidRPr="007F0901" w:rsidRDefault="009D3331" w:rsidP="009D3331">
      <w:pPr>
        <w:tabs>
          <w:tab w:val="left" w:pos="7020"/>
        </w:tabs>
        <w:ind w:left="360"/>
        <w:jc w:val="both"/>
        <w:rPr>
          <w:sz w:val="24"/>
          <w:szCs w:val="24"/>
        </w:rPr>
      </w:pPr>
      <w:r w:rsidRPr="007F0901">
        <w:rPr>
          <w:sz w:val="24"/>
          <w:szCs w:val="24"/>
        </w:rPr>
        <w:t xml:space="preserve"> Развитие коммуникативных умений в говорении, </w:t>
      </w:r>
      <w:proofErr w:type="spellStart"/>
      <w:r w:rsidRPr="007F0901">
        <w:rPr>
          <w:sz w:val="24"/>
          <w:szCs w:val="24"/>
        </w:rPr>
        <w:t>аудировании</w:t>
      </w:r>
      <w:proofErr w:type="spellEnd"/>
      <w:r w:rsidRPr="007F0901">
        <w:rPr>
          <w:sz w:val="24"/>
          <w:szCs w:val="24"/>
        </w:rPr>
        <w:t xml:space="preserve">, чтении, письме для достижения школьниками общеевропейского </w:t>
      </w:r>
      <w:proofErr w:type="spellStart"/>
      <w:r w:rsidRPr="007F0901">
        <w:rPr>
          <w:sz w:val="24"/>
          <w:szCs w:val="24"/>
        </w:rPr>
        <w:t>допорогового</w:t>
      </w:r>
      <w:proofErr w:type="spellEnd"/>
      <w:r w:rsidRPr="007F0901">
        <w:rPr>
          <w:sz w:val="24"/>
          <w:szCs w:val="24"/>
        </w:rPr>
        <w:t xml:space="preserve"> уровня </w:t>
      </w:r>
      <w:proofErr w:type="spellStart"/>
      <w:r w:rsidRPr="007F0901">
        <w:rPr>
          <w:sz w:val="24"/>
          <w:szCs w:val="24"/>
        </w:rPr>
        <w:t>обученности</w:t>
      </w:r>
      <w:proofErr w:type="spellEnd"/>
      <w:r w:rsidRPr="007F0901">
        <w:rPr>
          <w:sz w:val="24"/>
          <w:szCs w:val="24"/>
        </w:rPr>
        <w:t>.</w:t>
      </w:r>
    </w:p>
    <w:p w:rsidR="009D3331" w:rsidRPr="007F0901" w:rsidRDefault="009D3331" w:rsidP="009D3331">
      <w:pPr>
        <w:tabs>
          <w:tab w:val="left" w:pos="7020"/>
        </w:tabs>
        <w:ind w:left="360" w:hanging="360"/>
        <w:jc w:val="both"/>
        <w:rPr>
          <w:sz w:val="24"/>
          <w:szCs w:val="24"/>
        </w:rPr>
      </w:pPr>
      <w:r w:rsidRPr="007F0901">
        <w:rPr>
          <w:sz w:val="24"/>
          <w:szCs w:val="24"/>
        </w:rPr>
        <w:t>Задачи:</w:t>
      </w:r>
    </w:p>
    <w:p w:rsidR="000F6136" w:rsidRPr="007F0901" w:rsidRDefault="000F6136" w:rsidP="00F61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3331" w:rsidRPr="007F0901" w:rsidRDefault="009D3331" w:rsidP="009D3331">
      <w:pPr>
        <w:numPr>
          <w:ilvl w:val="0"/>
          <w:numId w:val="2"/>
        </w:numPr>
        <w:tabs>
          <w:tab w:val="left" w:pos="7020"/>
        </w:tabs>
        <w:spacing w:after="0"/>
        <w:jc w:val="both"/>
        <w:rPr>
          <w:sz w:val="24"/>
          <w:szCs w:val="24"/>
        </w:rPr>
      </w:pPr>
      <w:r w:rsidRPr="007F0901">
        <w:rPr>
          <w:sz w:val="24"/>
          <w:szCs w:val="24"/>
        </w:rPr>
        <w:t>накопление новых языковых средств, обеспечивающих возможность общаться на темы, предусмотренные стандартом и примерной программой для выпускников основной школы;</w:t>
      </w:r>
    </w:p>
    <w:p w:rsidR="009D3331" w:rsidRPr="007F0901" w:rsidRDefault="009D3331" w:rsidP="009D3331">
      <w:pPr>
        <w:numPr>
          <w:ilvl w:val="0"/>
          <w:numId w:val="2"/>
        </w:numPr>
        <w:tabs>
          <w:tab w:val="left" w:pos="7020"/>
        </w:tabs>
        <w:spacing w:after="0"/>
        <w:jc w:val="both"/>
        <w:rPr>
          <w:sz w:val="24"/>
          <w:szCs w:val="24"/>
        </w:rPr>
      </w:pPr>
      <w:r w:rsidRPr="007F0901">
        <w:rPr>
          <w:sz w:val="24"/>
          <w:szCs w:val="24"/>
        </w:rPr>
        <w:t>приобщение к культуре и реалиям стран, говорящих на английском языке, в рамках более широкого спектра сфер, тем и ситуаций общения, отвечающих опыту, интересам обучающихся, соответствующих их психологическим особенностям;</w:t>
      </w:r>
    </w:p>
    <w:p w:rsidR="009D3331" w:rsidRPr="007F0901" w:rsidRDefault="009D3331" w:rsidP="009D3331">
      <w:pPr>
        <w:numPr>
          <w:ilvl w:val="0"/>
          <w:numId w:val="2"/>
        </w:numPr>
        <w:tabs>
          <w:tab w:val="left" w:pos="7020"/>
        </w:tabs>
        <w:spacing w:after="0"/>
        <w:jc w:val="both"/>
        <w:rPr>
          <w:sz w:val="24"/>
          <w:szCs w:val="24"/>
        </w:rPr>
      </w:pPr>
      <w:r w:rsidRPr="007F0901">
        <w:rPr>
          <w:sz w:val="24"/>
          <w:szCs w:val="24"/>
        </w:rPr>
        <w:t xml:space="preserve"> формирование умения представлять свою собственную страну, ее культуру в условиях межкультурного общения посредством </w:t>
      </w:r>
      <w:proofErr w:type="gramStart"/>
      <w:r w:rsidRPr="007F0901">
        <w:rPr>
          <w:sz w:val="24"/>
          <w:szCs w:val="24"/>
        </w:rPr>
        <w:t>ознакомления</w:t>
      </w:r>
      <w:proofErr w:type="gramEnd"/>
      <w:r w:rsidRPr="007F0901">
        <w:rPr>
          <w:sz w:val="24"/>
          <w:szCs w:val="24"/>
        </w:rPr>
        <w:t xml:space="preserve"> обучающихся с соответствующим страноведческим, </w:t>
      </w:r>
      <w:proofErr w:type="spellStart"/>
      <w:r w:rsidRPr="007F0901">
        <w:rPr>
          <w:sz w:val="24"/>
          <w:szCs w:val="24"/>
        </w:rPr>
        <w:t>культуроведческим</w:t>
      </w:r>
      <w:proofErr w:type="spellEnd"/>
      <w:r w:rsidRPr="007F0901">
        <w:rPr>
          <w:sz w:val="24"/>
          <w:szCs w:val="24"/>
        </w:rPr>
        <w:t xml:space="preserve"> и социолингвистическим материалом, широко представленным в учебном курсе;</w:t>
      </w:r>
    </w:p>
    <w:p w:rsidR="009D3331" w:rsidRPr="007F0901" w:rsidRDefault="009D3331" w:rsidP="009D3331">
      <w:pPr>
        <w:numPr>
          <w:ilvl w:val="0"/>
          <w:numId w:val="2"/>
        </w:numPr>
        <w:tabs>
          <w:tab w:val="left" w:pos="7020"/>
        </w:tabs>
        <w:spacing w:after="0"/>
        <w:jc w:val="both"/>
        <w:rPr>
          <w:sz w:val="24"/>
          <w:szCs w:val="24"/>
        </w:rPr>
      </w:pPr>
      <w:r w:rsidRPr="007F0901">
        <w:rPr>
          <w:sz w:val="24"/>
          <w:szCs w:val="24"/>
        </w:rPr>
        <w:t xml:space="preserve">развитие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 w:rsidRPr="007F0901">
        <w:rPr>
          <w:sz w:val="24"/>
          <w:szCs w:val="24"/>
        </w:rPr>
        <w:t>перефраза</w:t>
      </w:r>
      <w:proofErr w:type="spellEnd"/>
      <w:r w:rsidRPr="007F0901">
        <w:rPr>
          <w:sz w:val="24"/>
          <w:szCs w:val="24"/>
        </w:rPr>
        <w:t>, использования синонимов, жестов и т.д.;</w:t>
      </w:r>
    </w:p>
    <w:p w:rsidR="009D3331" w:rsidRPr="007F0901" w:rsidRDefault="009D3331" w:rsidP="009D3331">
      <w:pPr>
        <w:numPr>
          <w:ilvl w:val="0"/>
          <w:numId w:val="2"/>
        </w:numPr>
        <w:tabs>
          <w:tab w:val="left" w:pos="7020"/>
        </w:tabs>
        <w:spacing w:after="0"/>
        <w:jc w:val="both"/>
        <w:rPr>
          <w:sz w:val="24"/>
          <w:szCs w:val="24"/>
        </w:rPr>
      </w:pPr>
      <w:r w:rsidRPr="007F0901">
        <w:rPr>
          <w:sz w:val="24"/>
          <w:szCs w:val="24"/>
        </w:rPr>
        <w:t>развитие умения пользоваться современными информационными технологиями, опираясь на владение английским языком.</w:t>
      </w:r>
    </w:p>
    <w:p w:rsidR="009D3331" w:rsidRPr="007F0901" w:rsidRDefault="009D3331" w:rsidP="009D3331">
      <w:pPr>
        <w:tabs>
          <w:tab w:val="left" w:pos="7020"/>
        </w:tabs>
        <w:ind w:firstLine="765"/>
        <w:jc w:val="both"/>
        <w:rPr>
          <w:bCs/>
          <w:sz w:val="24"/>
          <w:szCs w:val="24"/>
        </w:rPr>
      </w:pPr>
      <w:r w:rsidRPr="007F0901">
        <w:rPr>
          <w:bCs/>
          <w:sz w:val="24"/>
          <w:szCs w:val="24"/>
        </w:rPr>
        <w:t>Программа обеспечена следующим методическим комплектом:</w:t>
      </w:r>
    </w:p>
    <w:p w:rsidR="009D3331" w:rsidRPr="007F0901" w:rsidRDefault="009D3331" w:rsidP="009D3331">
      <w:pPr>
        <w:numPr>
          <w:ilvl w:val="0"/>
          <w:numId w:val="3"/>
        </w:numPr>
        <w:tabs>
          <w:tab w:val="left" w:pos="7020"/>
        </w:tabs>
        <w:spacing w:after="0"/>
        <w:jc w:val="both"/>
        <w:rPr>
          <w:sz w:val="24"/>
          <w:szCs w:val="24"/>
        </w:rPr>
      </w:pPr>
      <w:proofErr w:type="spellStart"/>
      <w:r w:rsidRPr="007F0901">
        <w:rPr>
          <w:sz w:val="24"/>
          <w:szCs w:val="24"/>
        </w:rPr>
        <w:t>Биболетова</w:t>
      </w:r>
      <w:proofErr w:type="spellEnd"/>
      <w:r w:rsidRPr="007F0901">
        <w:rPr>
          <w:sz w:val="24"/>
          <w:szCs w:val="24"/>
        </w:rPr>
        <w:t xml:space="preserve"> М.З. Английский язык: </w:t>
      </w:r>
      <w:proofErr w:type="spellStart"/>
      <w:r w:rsidR="007077C2" w:rsidRPr="007F0901">
        <w:rPr>
          <w:sz w:val="24"/>
          <w:szCs w:val="24"/>
          <w:lang w:val="en-US"/>
        </w:rPr>
        <w:t>Enjoy</w:t>
      </w:r>
      <w:r w:rsidRPr="007F0901">
        <w:rPr>
          <w:sz w:val="24"/>
          <w:szCs w:val="24"/>
          <w:lang w:val="en-US"/>
        </w:rPr>
        <w:t>English</w:t>
      </w:r>
      <w:proofErr w:type="spellEnd"/>
      <w:r w:rsidR="007077C2" w:rsidRPr="007F0901">
        <w:rPr>
          <w:sz w:val="24"/>
          <w:szCs w:val="24"/>
        </w:rPr>
        <w:t>: Учебник для 10 -11</w:t>
      </w:r>
      <w:r w:rsidRPr="007F0901">
        <w:rPr>
          <w:sz w:val="24"/>
          <w:szCs w:val="24"/>
        </w:rPr>
        <w:t xml:space="preserve"> классов общеобразоват</w:t>
      </w:r>
      <w:r w:rsidR="007077C2" w:rsidRPr="007F0901">
        <w:rPr>
          <w:sz w:val="24"/>
          <w:szCs w:val="24"/>
        </w:rPr>
        <w:t>ельных учреждений</w:t>
      </w:r>
      <w:r w:rsidRPr="007F0901">
        <w:rPr>
          <w:sz w:val="24"/>
          <w:szCs w:val="24"/>
        </w:rPr>
        <w:t xml:space="preserve"> М.З. </w:t>
      </w:r>
      <w:proofErr w:type="spellStart"/>
      <w:r w:rsidRPr="007F0901">
        <w:rPr>
          <w:sz w:val="24"/>
          <w:szCs w:val="24"/>
        </w:rPr>
        <w:t>Биболетова</w:t>
      </w:r>
      <w:proofErr w:type="spellEnd"/>
      <w:r w:rsidRPr="007F0901">
        <w:rPr>
          <w:sz w:val="24"/>
          <w:szCs w:val="24"/>
        </w:rPr>
        <w:t xml:space="preserve">, Е.Е. </w:t>
      </w:r>
      <w:proofErr w:type="spellStart"/>
      <w:r w:rsidRPr="007F0901">
        <w:rPr>
          <w:sz w:val="24"/>
          <w:szCs w:val="24"/>
        </w:rPr>
        <w:t>Бабушис</w:t>
      </w:r>
      <w:proofErr w:type="spellEnd"/>
      <w:r w:rsidRPr="007F0901">
        <w:rPr>
          <w:sz w:val="24"/>
          <w:szCs w:val="24"/>
        </w:rPr>
        <w:t>, О.И. Кларк, А.Н.</w:t>
      </w:r>
      <w:r w:rsidR="00AA2AB8">
        <w:rPr>
          <w:sz w:val="24"/>
          <w:szCs w:val="24"/>
        </w:rPr>
        <w:t xml:space="preserve"> Морозова</w:t>
      </w:r>
      <w:proofErr w:type="gramStart"/>
      <w:r w:rsidR="00AA2AB8">
        <w:rPr>
          <w:sz w:val="24"/>
          <w:szCs w:val="24"/>
        </w:rPr>
        <w:t>,—</w:t>
      </w:r>
      <w:proofErr w:type="gramEnd"/>
      <w:r w:rsidR="00AA2AB8">
        <w:rPr>
          <w:sz w:val="24"/>
          <w:szCs w:val="24"/>
        </w:rPr>
        <w:t xml:space="preserve"> Обнинск: Титул, 2014</w:t>
      </w:r>
      <w:r w:rsidRPr="007F0901">
        <w:rPr>
          <w:sz w:val="24"/>
          <w:szCs w:val="24"/>
        </w:rPr>
        <w:t>.</w:t>
      </w:r>
    </w:p>
    <w:p w:rsidR="009D3331" w:rsidRPr="007F0901" w:rsidRDefault="009D3331" w:rsidP="009D3331">
      <w:pPr>
        <w:tabs>
          <w:tab w:val="left" w:pos="7020"/>
        </w:tabs>
        <w:jc w:val="both"/>
        <w:rPr>
          <w:sz w:val="24"/>
          <w:szCs w:val="24"/>
        </w:rPr>
      </w:pPr>
      <w:r w:rsidRPr="007F0901">
        <w:rPr>
          <w:sz w:val="24"/>
          <w:szCs w:val="24"/>
        </w:rPr>
        <w:t>Учебник соответствует федеральному компоненту государственного стандарта общего образования по иностранному языку и имеет гриф «Рекомендовано Министерством образования и науки Российской Федерации».</w:t>
      </w:r>
    </w:p>
    <w:p w:rsidR="009D3331" w:rsidRPr="007F0901" w:rsidRDefault="009D3331" w:rsidP="009D3331">
      <w:pPr>
        <w:numPr>
          <w:ilvl w:val="0"/>
          <w:numId w:val="4"/>
        </w:numPr>
        <w:tabs>
          <w:tab w:val="left" w:pos="720"/>
          <w:tab w:val="left" w:pos="7020"/>
        </w:tabs>
        <w:spacing w:after="0"/>
        <w:jc w:val="both"/>
        <w:rPr>
          <w:sz w:val="24"/>
          <w:szCs w:val="24"/>
        </w:rPr>
      </w:pPr>
      <w:r w:rsidRPr="007F0901">
        <w:rPr>
          <w:sz w:val="24"/>
          <w:szCs w:val="24"/>
        </w:rPr>
        <w:t>Английский язык. Английский</w:t>
      </w:r>
      <w:r w:rsidR="007077C2" w:rsidRPr="007F0901">
        <w:rPr>
          <w:sz w:val="24"/>
          <w:szCs w:val="24"/>
        </w:rPr>
        <w:t xml:space="preserve"> с удовольствием</w:t>
      </w:r>
      <w:r w:rsidRPr="007F0901">
        <w:rPr>
          <w:sz w:val="24"/>
          <w:szCs w:val="24"/>
        </w:rPr>
        <w:t>. Рабо</w:t>
      </w:r>
      <w:r w:rsidR="007077C2" w:rsidRPr="007F0901">
        <w:rPr>
          <w:sz w:val="24"/>
          <w:szCs w:val="24"/>
        </w:rPr>
        <w:t>чая тетрадь № 1 к учебнику для 10,11</w:t>
      </w:r>
      <w:r w:rsidRPr="007F0901">
        <w:rPr>
          <w:sz w:val="24"/>
          <w:szCs w:val="24"/>
        </w:rPr>
        <w:t xml:space="preserve"> класс</w:t>
      </w:r>
      <w:r w:rsidR="007077C2" w:rsidRPr="007F0901">
        <w:rPr>
          <w:sz w:val="24"/>
          <w:szCs w:val="24"/>
        </w:rPr>
        <w:t>ов</w:t>
      </w:r>
      <w:r w:rsidRPr="007F0901">
        <w:rPr>
          <w:sz w:val="24"/>
          <w:szCs w:val="24"/>
        </w:rPr>
        <w:t xml:space="preserve"> М.З. </w:t>
      </w:r>
      <w:proofErr w:type="spellStart"/>
      <w:r w:rsidRPr="007F0901">
        <w:rPr>
          <w:sz w:val="24"/>
          <w:szCs w:val="24"/>
        </w:rPr>
        <w:t>Биболетова</w:t>
      </w:r>
      <w:proofErr w:type="spellEnd"/>
      <w:r w:rsidRPr="007F0901">
        <w:rPr>
          <w:sz w:val="24"/>
          <w:szCs w:val="24"/>
        </w:rPr>
        <w:t xml:space="preserve">, Е.Е. </w:t>
      </w:r>
      <w:proofErr w:type="spellStart"/>
      <w:r w:rsidRPr="007F0901">
        <w:rPr>
          <w:sz w:val="24"/>
          <w:szCs w:val="24"/>
        </w:rPr>
        <w:t>Бабушис</w:t>
      </w:r>
      <w:proofErr w:type="spellEnd"/>
      <w:r w:rsidRPr="007F0901">
        <w:rPr>
          <w:sz w:val="24"/>
          <w:szCs w:val="24"/>
        </w:rPr>
        <w:t>, О.И. Кларк, А.</w:t>
      </w:r>
      <w:bookmarkStart w:id="0" w:name="_GoBack"/>
      <w:bookmarkEnd w:id="0"/>
      <w:r w:rsidRPr="007F0901">
        <w:rPr>
          <w:sz w:val="24"/>
          <w:szCs w:val="24"/>
        </w:rPr>
        <w:t>Н. Моро</w:t>
      </w:r>
      <w:r w:rsidR="00AA2AB8">
        <w:rPr>
          <w:sz w:val="24"/>
          <w:szCs w:val="24"/>
        </w:rPr>
        <w:t>зова   - Обнинск, «Титул»,  2014</w:t>
      </w:r>
      <w:r w:rsidRPr="007F0901">
        <w:rPr>
          <w:sz w:val="24"/>
          <w:szCs w:val="24"/>
        </w:rPr>
        <w:t xml:space="preserve"> г.</w:t>
      </w:r>
    </w:p>
    <w:p w:rsidR="009D3331" w:rsidRPr="007F0901" w:rsidRDefault="009D3331" w:rsidP="007077C2">
      <w:pPr>
        <w:numPr>
          <w:ilvl w:val="0"/>
          <w:numId w:val="4"/>
        </w:numPr>
        <w:tabs>
          <w:tab w:val="left" w:pos="7020"/>
        </w:tabs>
        <w:spacing w:after="0"/>
        <w:jc w:val="both"/>
        <w:rPr>
          <w:sz w:val="24"/>
          <w:szCs w:val="24"/>
        </w:rPr>
      </w:pPr>
      <w:r w:rsidRPr="007F0901">
        <w:rPr>
          <w:sz w:val="24"/>
          <w:szCs w:val="24"/>
        </w:rPr>
        <w:t>Аудиокассета к учебнику английского языка «Английский</w:t>
      </w:r>
      <w:r w:rsidR="007077C2" w:rsidRPr="007F0901">
        <w:rPr>
          <w:sz w:val="24"/>
          <w:szCs w:val="24"/>
        </w:rPr>
        <w:t xml:space="preserve"> с удовольствием</w:t>
      </w:r>
      <w:r w:rsidRPr="007F0901">
        <w:rPr>
          <w:sz w:val="24"/>
          <w:szCs w:val="24"/>
        </w:rPr>
        <w:t xml:space="preserve"> » </w:t>
      </w:r>
      <w:r w:rsidR="007077C2" w:rsidRPr="007F0901">
        <w:rPr>
          <w:sz w:val="24"/>
          <w:szCs w:val="24"/>
        </w:rPr>
        <w:t xml:space="preserve"> для 10,11 </w:t>
      </w:r>
      <w:r w:rsidRPr="007F0901">
        <w:rPr>
          <w:sz w:val="24"/>
          <w:szCs w:val="24"/>
        </w:rPr>
        <w:t>классов.</w:t>
      </w:r>
    </w:p>
    <w:p w:rsidR="009D3331" w:rsidRPr="007F0901" w:rsidRDefault="009D3331" w:rsidP="009D3331">
      <w:pPr>
        <w:numPr>
          <w:ilvl w:val="0"/>
          <w:numId w:val="4"/>
        </w:numPr>
        <w:tabs>
          <w:tab w:val="left" w:pos="7020"/>
        </w:tabs>
        <w:spacing w:after="0"/>
        <w:ind w:left="0" w:firstLine="708"/>
        <w:jc w:val="both"/>
        <w:rPr>
          <w:sz w:val="24"/>
          <w:szCs w:val="24"/>
        </w:rPr>
      </w:pPr>
      <w:proofErr w:type="spellStart"/>
      <w:r w:rsidRPr="007F0901">
        <w:rPr>
          <w:sz w:val="24"/>
          <w:szCs w:val="24"/>
        </w:rPr>
        <w:t>Биболетова</w:t>
      </w:r>
      <w:proofErr w:type="spellEnd"/>
      <w:r w:rsidRPr="007F0901">
        <w:rPr>
          <w:sz w:val="24"/>
          <w:szCs w:val="24"/>
        </w:rPr>
        <w:t xml:space="preserve">, Е.Е. </w:t>
      </w:r>
      <w:proofErr w:type="spellStart"/>
      <w:r w:rsidRPr="007F0901">
        <w:rPr>
          <w:sz w:val="24"/>
          <w:szCs w:val="24"/>
        </w:rPr>
        <w:t>Бабушис</w:t>
      </w:r>
      <w:proofErr w:type="spellEnd"/>
      <w:r w:rsidRPr="007F0901">
        <w:rPr>
          <w:sz w:val="24"/>
          <w:szCs w:val="24"/>
        </w:rPr>
        <w:t>, А.Н. Морозова Английский язык: Книга для учител</w:t>
      </w:r>
      <w:r w:rsidR="00535C46" w:rsidRPr="007F0901">
        <w:rPr>
          <w:sz w:val="24"/>
          <w:szCs w:val="24"/>
        </w:rPr>
        <w:t>я к учебнику «</w:t>
      </w:r>
      <w:r w:rsidR="007077C2" w:rsidRPr="007F0901">
        <w:rPr>
          <w:sz w:val="24"/>
          <w:szCs w:val="24"/>
        </w:rPr>
        <w:t>Английский</w:t>
      </w:r>
      <w:r w:rsidR="00535C46" w:rsidRPr="007F0901">
        <w:rPr>
          <w:sz w:val="24"/>
          <w:szCs w:val="24"/>
        </w:rPr>
        <w:t xml:space="preserve"> с удовольствием</w:t>
      </w:r>
      <w:proofErr w:type="gramStart"/>
      <w:r w:rsidR="00535C46" w:rsidRPr="007F0901">
        <w:rPr>
          <w:sz w:val="24"/>
          <w:szCs w:val="24"/>
        </w:rPr>
        <w:t>»</w:t>
      </w:r>
      <w:r w:rsidRPr="007F0901">
        <w:rPr>
          <w:sz w:val="24"/>
          <w:szCs w:val="24"/>
        </w:rPr>
        <w:t>д</w:t>
      </w:r>
      <w:proofErr w:type="gramEnd"/>
      <w:r w:rsidRPr="007F0901">
        <w:rPr>
          <w:sz w:val="24"/>
          <w:szCs w:val="24"/>
        </w:rPr>
        <w:t xml:space="preserve">ля </w:t>
      </w:r>
      <w:r w:rsidR="00535C46" w:rsidRPr="007F0901">
        <w:rPr>
          <w:sz w:val="24"/>
          <w:szCs w:val="24"/>
        </w:rPr>
        <w:t>10,11</w:t>
      </w:r>
      <w:r w:rsidRPr="007F0901">
        <w:rPr>
          <w:sz w:val="24"/>
          <w:szCs w:val="24"/>
        </w:rPr>
        <w:t xml:space="preserve"> классов общеобразовательных у</w:t>
      </w:r>
      <w:r w:rsidR="00AA2AB8">
        <w:rPr>
          <w:sz w:val="24"/>
          <w:szCs w:val="24"/>
        </w:rPr>
        <w:t>чреждений — Обнинск: Титул, 2014</w:t>
      </w:r>
      <w:r w:rsidRPr="007F0901">
        <w:rPr>
          <w:sz w:val="24"/>
          <w:szCs w:val="24"/>
        </w:rPr>
        <w:t xml:space="preserve"> .</w:t>
      </w:r>
    </w:p>
    <w:p w:rsidR="009D3331" w:rsidRPr="007F0901" w:rsidRDefault="009D3331" w:rsidP="009D3331">
      <w:pPr>
        <w:tabs>
          <w:tab w:val="left" w:pos="7020"/>
        </w:tabs>
        <w:ind w:left="-360" w:firstLine="383"/>
        <w:jc w:val="both"/>
        <w:rPr>
          <w:iCs/>
          <w:sz w:val="24"/>
          <w:szCs w:val="24"/>
        </w:rPr>
      </w:pPr>
    </w:p>
    <w:p w:rsidR="009D3331" w:rsidRPr="007F0901" w:rsidRDefault="009D3331" w:rsidP="007F0901">
      <w:pPr>
        <w:tabs>
          <w:tab w:val="left" w:pos="7020"/>
        </w:tabs>
        <w:ind w:left="-360" w:firstLine="383"/>
        <w:jc w:val="both"/>
        <w:rPr>
          <w:sz w:val="24"/>
          <w:szCs w:val="24"/>
        </w:rPr>
      </w:pPr>
      <w:r w:rsidRPr="007F0901">
        <w:rPr>
          <w:iCs/>
          <w:sz w:val="24"/>
          <w:szCs w:val="24"/>
        </w:rPr>
        <w:lastRenderedPageBreak/>
        <w:t>Согласно базисному учебному плану рабочая п</w:t>
      </w:r>
      <w:r w:rsidRPr="007F0901">
        <w:rPr>
          <w:sz w:val="24"/>
          <w:szCs w:val="24"/>
        </w:rPr>
        <w:t>рограмма рассчитана на 102 часа в год (3 часа в неделю).</w:t>
      </w:r>
    </w:p>
    <w:p w:rsidR="009D3331" w:rsidRPr="007F0901" w:rsidRDefault="009D3331" w:rsidP="009D3331">
      <w:pPr>
        <w:tabs>
          <w:tab w:val="left" w:pos="7020"/>
        </w:tabs>
        <w:ind w:left="-360" w:firstLine="383"/>
        <w:jc w:val="both"/>
        <w:rPr>
          <w:sz w:val="24"/>
          <w:szCs w:val="24"/>
        </w:rPr>
      </w:pPr>
      <w:r w:rsidRPr="007F0901">
        <w:rPr>
          <w:sz w:val="24"/>
          <w:szCs w:val="24"/>
        </w:rPr>
        <w:t>Контроль осуществляется по четырём направлениям:</w:t>
      </w:r>
    </w:p>
    <w:p w:rsidR="009D3331" w:rsidRPr="007F0901" w:rsidRDefault="009D3331" w:rsidP="009D3331">
      <w:pPr>
        <w:numPr>
          <w:ilvl w:val="0"/>
          <w:numId w:val="5"/>
        </w:numPr>
        <w:tabs>
          <w:tab w:val="left" w:pos="7020"/>
        </w:tabs>
        <w:spacing w:after="0"/>
        <w:jc w:val="both"/>
        <w:rPr>
          <w:sz w:val="24"/>
          <w:szCs w:val="24"/>
          <w:u w:val="single"/>
        </w:rPr>
      </w:pPr>
      <w:r w:rsidRPr="007F0901">
        <w:rPr>
          <w:sz w:val="24"/>
          <w:szCs w:val="24"/>
          <w:u w:val="single"/>
        </w:rPr>
        <w:t xml:space="preserve"> чтение (20 мин.)</w:t>
      </w:r>
    </w:p>
    <w:p w:rsidR="009D3331" w:rsidRPr="007F0901" w:rsidRDefault="009D3331" w:rsidP="009D3331">
      <w:pPr>
        <w:numPr>
          <w:ilvl w:val="0"/>
          <w:numId w:val="5"/>
        </w:numPr>
        <w:tabs>
          <w:tab w:val="left" w:pos="7020"/>
        </w:tabs>
        <w:spacing w:after="0"/>
        <w:jc w:val="both"/>
        <w:rPr>
          <w:sz w:val="24"/>
          <w:szCs w:val="24"/>
          <w:u w:val="single"/>
        </w:rPr>
      </w:pPr>
      <w:r w:rsidRPr="007F0901">
        <w:rPr>
          <w:sz w:val="24"/>
          <w:szCs w:val="24"/>
          <w:u w:val="single"/>
        </w:rPr>
        <w:t>говорение (45 минут)</w:t>
      </w:r>
    </w:p>
    <w:p w:rsidR="009D3331" w:rsidRPr="007F0901" w:rsidRDefault="009D3331" w:rsidP="009D3331">
      <w:pPr>
        <w:numPr>
          <w:ilvl w:val="0"/>
          <w:numId w:val="5"/>
        </w:numPr>
        <w:tabs>
          <w:tab w:val="left" w:pos="7020"/>
        </w:tabs>
        <w:spacing w:after="0"/>
        <w:jc w:val="both"/>
        <w:rPr>
          <w:sz w:val="24"/>
          <w:szCs w:val="24"/>
          <w:u w:val="single"/>
        </w:rPr>
      </w:pPr>
      <w:proofErr w:type="spellStart"/>
      <w:r w:rsidRPr="007F0901">
        <w:rPr>
          <w:sz w:val="24"/>
          <w:szCs w:val="24"/>
          <w:u w:val="single"/>
        </w:rPr>
        <w:t>аудирование</w:t>
      </w:r>
      <w:proofErr w:type="spellEnd"/>
      <w:r w:rsidRPr="007F0901">
        <w:rPr>
          <w:sz w:val="24"/>
          <w:szCs w:val="24"/>
          <w:u w:val="single"/>
        </w:rPr>
        <w:t xml:space="preserve"> (20 мин.)</w:t>
      </w:r>
    </w:p>
    <w:p w:rsidR="009D3331" w:rsidRPr="007F0901" w:rsidRDefault="009D3331" w:rsidP="007F0901">
      <w:pPr>
        <w:numPr>
          <w:ilvl w:val="0"/>
          <w:numId w:val="5"/>
        </w:numPr>
        <w:tabs>
          <w:tab w:val="left" w:pos="7020"/>
        </w:tabs>
        <w:spacing w:after="0"/>
        <w:jc w:val="both"/>
        <w:rPr>
          <w:sz w:val="24"/>
          <w:szCs w:val="24"/>
          <w:u w:val="single"/>
        </w:rPr>
      </w:pPr>
      <w:r w:rsidRPr="007F0901">
        <w:rPr>
          <w:sz w:val="24"/>
          <w:szCs w:val="24"/>
          <w:u w:val="single"/>
        </w:rPr>
        <w:t>письмо(20 мин.)</w:t>
      </w:r>
    </w:p>
    <w:p w:rsidR="00535C46" w:rsidRPr="007F0901" w:rsidRDefault="00535C46" w:rsidP="00535C46">
      <w:pPr>
        <w:pStyle w:val="Style10"/>
        <w:spacing w:line="276" w:lineRule="auto"/>
        <w:ind w:firstLine="720"/>
        <w:jc w:val="center"/>
      </w:pPr>
      <w:r w:rsidRPr="007F0901">
        <w:t xml:space="preserve">Краткая характеристика сформированных </w:t>
      </w:r>
      <w:proofErr w:type="spellStart"/>
      <w:r w:rsidRPr="007F0901">
        <w:t>общеучебных</w:t>
      </w:r>
      <w:proofErr w:type="spellEnd"/>
      <w:r w:rsidRPr="007F0901">
        <w:t xml:space="preserve"> умений, навыков и способов деятельности </w:t>
      </w:r>
    </w:p>
    <w:p w:rsidR="00535C46" w:rsidRPr="007F0901" w:rsidRDefault="00535C46" w:rsidP="00535C46">
      <w:pPr>
        <w:pStyle w:val="Style10"/>
        <w:spacing w:line="276" w:lineRule="auto"/>
        <w:ind w:firstLine="720"/>
        <w:jc w:val="center"/>
      </w:pPr>
      <w:r w:rsidRPr="007F0901">
        <w:t>Основное общее образование</w:t>
      </w:r>
    </w:p>
    <w:p w:rsidR="00535C46" w:rsidRPr="007F0901" w:rsidRDefault="00535C46" w:rsidP="00535C46">
      <w:pPr>
        <w:pStyle w:val="Style1"/>
        <w:widowControl/>
        <w:spacing w:line="276" w:lineRule="auto"/>
        <w:ind w:firstLine="709"/>
        <w:jc w:val="both"/>
        <w:rPr>
          <w:rStyle w:val="FontStyle12"/>
          <w:sz w:val="24"/>
          <w:szCs w:val="24"/>
        </w:rPr>
      </w:pPr>
      <w:r w:rsidRPr="007F0901">
        <w:rPr>
          <w:rStyle w:val="FontStyle12"/>
          <w:sz w:val="24"/>
          <w:szCs w:val="24"/>
        </w:rPr>
        <w:t>В результате изучения иностранного языка в неполной средней (основной) школе учащиеся должны уметь:</w:t>
      </w:r>
    </w:p>
    <w:p w:rsidR="00535C46" w:rsidRPr="007F0901" w:rsidRDefault="00535C46" w:rsidP="00535C46">
      <w:pPr>
        <w:pStyle w:val="Style2"/>
        <w:widowControl/>
        <w:spacing w:line="276" w:lineRule="auto"/>
        <w:ind w:firstLine="709"/>
        <w:jc w:val="both"/>
        <w:rPr>
          <w:rStyle w:val="FontStyle11"/>
          <w:i w:val="0"/>
          <w:sz w:val="24"/>
          <w:szCs w:val="24"/>
        </w:rPr>
      </w:pPr>
      <w:r w:rsidRPr="007F0901">
        <w:rPr>
          <w:rStyle w:val="FontStyle11"/>
          <w:i w:val="0"/>
          <w:sz w:val="24"/>
          <w:szCs w:val="24"/>
        </w:rPr>
        <w:t>в области говорения:</w:t>
      </w:r>
    </w:p>
    <w:p w:rsidR="00535C46" w:rsidRPr="007F0901" w:rsidRDefault="00535C46" w:rsidP="00535C46">
      <w:pPr>
        <w:pStyle w:val="Style4"/>
        <w:widowControl/>
        <w:spacing w:line="276" w:lineRule="auto"/>
        <w:ind w:firstLine="709"/>
        <w:jc w:val="both"/>
        <w:rPr>
          <w:rStyle w:val="FontStyle12"/>
          <w:sz w:val="24"/>
          <w:szCs w:val="24"/>
        </w:rPr>
      </w:pPr>
      <w:r w:rsidRPr="007F0901">
        <w:rPr>
          <w:rStyle w:val="FontStyle12"/>
          <w:sz w:val="24"/>
          <w:szCs w:val="24"/>
        </w:rPr>
        <w:t>• вести разговор в стандартных ситуациях общения, поддержать его, соблюдая нормы речевого этикета, расспросить собеседника и ответить на его вопросы, высказать свое мнение, просьбу, опираясь на изученную тематику и усвоенный лексико-грамматический материал;</w:t>
      </w:r>
    </w:p>
    <w:p w:rsidR="00535C46" w:rsidRPr="007F0901" w:rsidRDefault="00535C46" w:rsidP="00535C46">
      <w:pPr>
        <w:pStyle w:val="Style1"/>
        <w:widowControl/>
        <w:spacing w:line="276" w:lineRule="auto"/>
        <w:ind w:firstLine="709"/>
        <w:jc w:val="both"/>
        <w:rPr>
          <w:rStyle w:val="FontStyle12"/>
          <w:sz w:val="24"/>
          <w:szCs w:val="24"/>
        </w:rPr>
      </w:pPr>
      <w:r w:rsidRPr="007F0901">
        <w:rPr>
          <w:rStyle w:val="FontStyle12"/>
          <w:sz w:val="24"/>
          <w:szCs w:val="24"/>
        </w:rPr>
        <w:t>• рассказать о себе, своей семье, друзьях, своих интересах и планах на будущее, сообщить краткие сведения о своей стране;</w:t>
      </w:r>
    </w:p>
    <w:p w:rsidR="00535C46" w:rsidRPr="007F0901" w:rsidRDefault="00535C46" w:rsidP="00535C46">
      <w:pPr>
        <w:pStyle w:val="Style1"/>
        <w:widowControl/>
        <w:spacing w:line="276" w:lineRule="auto"/>
        <w:ind w:firstLine="709"/>
        <w:jc w:val="both"/>
        <w:rPr>
          <w:rStyle w:val="FontStyle12"/>
          <w:sz w:val="24"/>
          <w:szCs w:val="24"/>
        </w:rPr>
      </w:pPr>
      <w:proofErr w:type="gramStart"/>
      <w:r w:rsidRPr="007F0901">
        <w:rPr>
          <w:rStyle w:val="FontStyle12"/>
          <w:sz w:val="24"/>
          <w:szCs w:val="24"/>
        </w:rPr>
        <w:t>• делать краткие сообщения, описывать в рамках пройденных тем, давать оценку прочитанного, кратко характеризовать персонаж;</w:t>
      </w:r>
      <w:proofErr w:type="gramEnd"/>
    </w:p>
    <w:p w:rsidR="00535C46" w:rsidRPr="007F0901" w:rsidRDefault="00535C46" w:rsidP="00535C46">
      <w:pPr>
        <w:pStyle w:val="Style2"/>
        <w:widowControl/>
        <w:spacing w:line="276" w:lineRule="auto"/>
        <w:ind w:firstLine="709"/>
        <w:jc w:val="both"/>
        <w:rPr>
          <w:rStyle w:val="FontStyle11"/>
          <w:i w:val="0"/>
          <w:sz w:val="24"/>
          <w:szCs w:val="24"/>
        </w:rPr>
      </w:pPr>
      <w:r w:rsidRPr="007F0901">
        <w:rPr>
          <w:rStyle w:val="FontStyle11"/>
          <w:i w:val="0"/>
          <w:sz w:val="24"/>
          <w:szCs w:val="24"/>
        </w:rPr>
        <w:t xml:space="preserve">в области </w:t>
      </w:r>
      <w:proofErr w:type="spellStart"/>
      <w:r w:rsidRPr="007F0901">
        <w:rPr>
          <w:rStyle w:val="FontStyle11"/>
          <w:i w:val="0"/>
          <w:sz w:val="24"/>
          <w:szCs w:val="24"/>
        </w:rPr>
        <w:t>аудирования</w:t>
      </w:r>
      <w:proofErr w:type="spellEnd"/>
      <w:r w:rsidRPr="007F0901">
        <w:rPr>
          <w:rStyle w:val="FontStyle11"/>
          <w:i w:val="0"/>
          <w:sz w:val="24"/>
          <w:szCs w:val="24"/>
        </w:rPr>
        <w:t>:</w:t>
      </w:r>
    </w:p>
    <w:p w:rsidR="00535C46" w:rsidRPr="007F0901" w:rsidRDefault="00535C46" w:rsidP="00535C46">
      <w:pPr>
        <w:pStyle w:val="Style1"/>
        <w:widowControl/>
        <w:spacing w:line="276" w:lineRule="auto"/>
        <w:ind w:firstLine="709"/>
        <w:jc w:val="both"/>
        <w:rPr>
          <w:rStyle w:val="FontStyle12"/>
          <w:sz w:val="24"/>
          <w:szCs w:val="24"/>
        </w:rPr>
      </w:pPr>
      <w:r w:rsidRPr="007F0901">
        <w:rPr>
          <w:rStyle w:val="FontStyle12"/>
          <w:sz w:val="24"/>
          <w:szCs w:val="24"/>
        </w:rPr>
        <w:t>• понимать на слух основное содержание объявлений (например, на вокзале, в аэропорту), сводку погоды;</w:t>
      </w:r>
    </w:p>
    <w:p w:rsidR="00535C46" w:rsidRPr="007F0901" w:rsidRDefault="00535C46" w:rsidP="00535C46">
      <w:pPr>
        <w:pStyle w:val="Style1"/>
        <w:widowControl/>
        <w:spacing w:line="276" w:lineRule="auto"/>
        <w:ind w:firstLine="709"/>
        <w:jc w:val="both"/>
        <w:rPr>
          <w:rStyle w:val="FontStyle12"/>
          <w:sz w:val="24"/>
          <w:szCs w:val="24"/>
        </w:rPr>
      </w:pPr>
      <w:r w:rsidRPr="007F0901">
        <w:rPr>
          <w:rStyle w:val="FontStyle12"/>
          <w:sz w:val="24"/>
          <w:szCs w:val="24"/>
        </w:rPr>
        <w:t>• понимать основное содержание высказы</w:t>
      </w:r>
      <w:r w:rsidRPr="007F0901">
        <w:rPr>
          <w:rStyle w:val="FontStyle12"/>
          <w:sz w:val="24"/>
          <w:szCs w:val="24"/>
        </w:rPr>
        <w:softHyphen/>
        <w:t>ваний носителей языка в стандартных ситуациях общения, при необходимости переспрашивая, прося уточнить;</w:t>
      </w:r>
    </w:p>
    <w:p w:rsidR="00535C46" w:rsidRPr="007F0901" w:rsidRDefault="00535C46" w:rsidP="00535C46">
      <w:pPr>
        <w:pStyle w:val="Style4"/>
        <w:widowControl/>
        <w:spacing w:line="276" w:lineRule="auto"/>
        <w:ind w:firstLine="709"/>
        <w:jc w:val="both"/>
        <w:rPr>
          <w:rStyle w:val="FontStyle11"/>
          <w:i w:val="0"/>
          <w:sz w:val="24"/>
          <w:szCs w:val="24"/>
        </w:rPr>
      </w:pPr>
      <w:r w:rsidRPr="007F0901">
        <w:rPr>
          <w:rStyle w:val="FontStyle11"/>
          <w:i w:val="0"/>
          <w:sz w:val="24"/>
          <w:szCs w:val="24"/>
        </w:rPr>
        <w:t>в области чтения:</w:t>
      </w:r>
    </w:p>
    <w:p w:rsidR="00535C46" w:rsidRPr="007F0901" w:rsidRDefault="00535C46" w:rsidP="00535C46">
      <w:pPr>
        <w:pStyle w:val="Style1"/>
        <w:widowControl/>
        <w:spacing w:line="276" w:lineRule="auto"/>
        <w:ind w:firstLine="709"/>
        <w:jc w:val="both"/>
        <w:rPr>
          <w:rStyle w:val="FontStyle12"/>
          <w:sz w:val="24"/>
          <w:szCs w:val="24"/>
        </w:rPr>
      </w:pPr>
      <w:r w:rsidRPr="007F0901">
        <w:rPr>
          <w:rStyle w:val="FontStyle12"/>
          <w:sz w:val="24"/>
          <w:szCs w:val="24"/>
        </w:rPr>
        <w:t>• читать тексты разных жанров, преимущественно с пониманием основного содержания (ознакомительное чтение), используя в случае необходимости и другие стратегии чтения (изучающее, просмотровое / поисковое);</w:t>
      </w:r>
    </w:p>
    <w:p w:rsidR="00535C46" w:rsidRPr="007F0901" w:rsidRDefault="00535C46" w:rsidP="00535C46">
      <w:pPr>
        <w:pStyle w:val="Style4"/>
        <w:widowControl/>
        <w:spacing w:line="276" w:lineRule="auto"/>
        <w:ind w:firstLine="709"/>
        <w:jc w:val="both"/>
        <w:rPr>
          <w:rStyle w:val="FontStyle11"/>
          <w:i w:val="0"/>
          <w:sz w:val="24"/>
          <w:szCs w:val="24"/>
        </w:rPr>
      </w:pPr>
      <w:r w:rsidRPr="007F0901">
        <w:rPr>
          <w:rStyle w:val="FontStyle11"/>
          <w:i w:val="0"/>
          <w:sz w:val="24"/>
          <w:szCs w:val="24"/>
        </w:rPr>
        <w:t>в области письма:</w:t>
      </w:r>
    </w:p>
    <w:p w:rsidR="00A457E7" w:rsidRPr="007F0901" w:rsidRDefault="00535C46" w:rsidP="007F0901">
      <w:pPr>
        <w:pStyle w:val="Style1"/>
        <w:widowControl/>
        <w:spacing w:line="276" w:lineRule="auto"/>
        <w:ind w:firstLine="709"/>
        <w:jc w:val="both"/>
      </w:pPr>
      <w:r w:rsidRPr="007F0901">
        <w:rPr>
          <w:rStyle w:val="FontStyle12"/>
          <w:sz w:val="24"/>
          <w:szCs w:val="24"/>
        </w:rPr>
        <w:t>• заполнять анкеты, писать поздравления, личные письма с опорой на образец.</w:t>
      </w:r>
    </w:p>
    <w:sectPr w:rsidR="00A457E7" w:rsidRPr="007F0901" w:rsidSect="006651DF">
      <w:pgSz w:w="11906" w:h="16838"/>
      <w:pgMar w:top="284" w:right="1134" w:bottom="737" w:left="567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10"/>
    <w:multiLevelType w:val="multilevel"/>
    <w:tmpl w:val="00000010"/>
    <w:name w:val="WW8Num1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14"/>
    <w:multiLevelType w:val="multilevel"/>
    <w:tmpl w:val="00000014"/>
    <w:name w:val="WW8Num20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087"/>
        </w:tabs>
        <w:ind w:left="10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7"/>
        </w:tabs>
        <w:ind w:left="144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7"/>
        </w:tabs>
        <w:ind w:left="180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7"/>
        </w:tabs>
        <w:ind w:left="252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7"/>
        </w:tabs>
        <w:ind w:left="288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7"/>
        </w:tabs>
        <w:ind w:left="360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7"/>
        </w:tabs>
        <w:ind w:left="3967" w:hanging="360"/>
      </w:pPr>
      <w:rPr>
        <w:rFonts w:ascii="OpenSymbol" w:hAnsi="OpenSymbol" w:cs="Courier New"/>
      </w:rPr>
    </w:lvl>
  </w:abstractNum>
  <w:abstractNum w:abstractNumId="5">
    <w:nsid w:val="224017A9"/>
    <w:multiLevelType w:val="hybridMultilevel"/>
    <w:tmpl w:val="DAEC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B7AE8"/>
    <w:rsid w:val="00082286"/>
    <w:rsid w:val="000F6136"/>
    <w:rsid w:val="00166D48"/>
    <w:rsid w:val="001F635A"/>
    <w:rsid w:val="00250699"/>
    <w:rsid w:val="00303B29"/>
    <w:rsid w:val="00365E77"/>
    <w:rsid w:val="003900D3"/>
    <w:rsid w:val="003A2AB3"/>
    <w:rsid w:val="003B7AE8"/>
    <w:rsid w:val="003D5596"/>
    <w:rsid w:val="003D57A3"/>
    <w:rsid w:val="004C5A39"/>
    <w:rsid w:val="0050008B"/>
    <w:rsid w:val="0052087E"/>
    <w:rsid w:val="00535C46"/>
    <w:rsid w:val="006651DF"/>
    <w:rsid w:val="007077C2"/>
    <w:rsid w:val="007F0901"/>
    <w:rsid w:val="00860E93"/>
    <w:rsid w:val="00862878"/>
    <w:rsid w:val="00863FF2"/>
    <w:rsid w:val="008A5581"/>
    <w:rsid w:val="008E1D11"/>
    <w:rsid w:val="009175A6"/>
    <w:rsid w:val="0092292D"/>
    <w:rsid w:val="00976ED1"/>
    <w:rsid w:val="009D3331"/>
    <w:rsid w:val="00A457E7"/>
    <w:rsid w:val="00A815B4"/>
    <w:rsid w:val="00AA2AB8"/>
    <w:rsid w:val="00B3017E"/>
    <w:rsid w:val="00BC46B0"/>
    <w:rsid w:val="00CC4E1E"/>
    <w:rsid w:val="00D46C72"/>
    <w:rsid w:val="00DC710B"/>
    <w:rsid w:val="00EC3DAD"/>
    <w:rsid w:val="00F2045F"/>
    <w:rsid w:val="00F41E39"/>
    <w:rsid w:val="00F6112A"/>
    <w:rsid w:val="00FA24E2"/>
    <w:rsid w:val="00FB1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B3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2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Indent22">
    <w:name w:val="Body Text Indent 22"/>
    <w:basedOn w:val="a"/>
    <w:uiPriority w:val="99"/>
    <w:rsid w:val="003A2AB3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b/>
      <w:bCs/>
      <w:lang w:eastAsia="ru-RU"/>
    </w:rPr>
  </w:style>
  <w:style w:type="paragraph" w:customStyle="1" w:styleId="ConsPlusNormal">
    <w:name w:val="ConsPlusNormal"/>
    <w:uiPriority w:val="99"/>
    <w:rsid w:val="003A2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535C4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35C4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35C4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35C4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535C4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2">
    <w:name w:val="Font Style12"/>
    <w:uiPriority w:val="99"/>
    <w:rsid w:val="00535C46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B3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2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Indent22">
    <w:name w:val="Body Text Indent 22"/>
    <w:basedOn w:val="a"/>
    <w:uiPriority w:val="99"/>
    <w:rsid w:val="003A2AB3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b/>
      <w:bCs/>
      <w:lang w:eastAsia="ru-RU"/>
    </w:rPr>
  </w:style>
  <w:style w:type="paragraph" w:customStyle="1" w:styleId="ConsPlusNormal">
    <w:name w:val="ConsPlusNormal"/>
    <w:uiPriority w:val="99"/>
    <w:rsid w:val="003A2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sarmoy11</dc:creator>
  <cp:lastModifiedBy>User</cp:lastModifiedBy>
  <cp:revision>21</cp:revision>
  <cp:lastPrinted>2015-01-23T19:40:00Z</cp:lastPrinted>
  <dcterms:created xsi:type="dcterms:W3CDTF">2014-10-30T05:29:00Z</dcterms:created>
  <dcterms:modified xsi:type="dcterms:W3CDTF">2020-01-31T07:55:00Z</dcterms:modified>
</cp:coreProperties>
</file>